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56" w:rsidRPr="00B63AAC" w:rsidRDefault="00541656" w:rsidP="00541656">
      <w:pPr>
        <w:jc w:val="center"/>
        <w:rPr>
          <w:b/>
        </w:rPr>
      </w:pPr>
      <w:r w:rsidRPr="00B63AAC">
        <w:rPr>
          <w:b/>
        </w:rPr>
        <w:t>Tro og love</w:t>
      </w:r>
      <w:r>
        <w:rPr>
          <w:b/>
        </w:rPr>
        <w:t>-</w:t>
      </w:r>
      <w:r w:rsidRPr="00B63AAC">
        <w:rPr>
          <w:b/>
        </w:rPr>
        <w:t>erklæring</w:t>
      </w:r>
    </w:p>
    <w:p w:rsidR="00541656" w:rsidRPr="00B63AAC" w:rsidRDefault="00541656" w:rsidP="00541656">
      <w:pPr>
        <w:jc w:val="center"/>
        <w:rPr>
          <w:b/>
        </w:rPr>
      </w:pPr>
      <w:r w:rsidRPr="00B63AAC">
        <w:rPr>
          <w:b/>
        </w:rPr>
        <w:t>om gæld til det offentlige</w:t>
      </w:r>
    </w:p>
    <w:p w:rsidR="00541656" w:rsidRPr="00B63AAC" w:rsidRDefault="00541656" w:rsidP="00541656">
      <w:pPr>
        <w:jc w:val="center"/>
        <w:rPr>
          <w:b/>
          <w:bCs/>
        </w:rPr>
      </w:pPr>
      <w:r w:rsidRPr="00B63AAC">
        <w:rPr>
          <w:b/>
          <w:bCs/>
        </w:rPr>
        <w:t>samt</w:t>
      </w:r>
    </w:p>
    <w:p w:rsidR="00541656" w:rsidRPr="00B63AAC" w:rsidRDefault="00541656" w:rsidP="00541656">
      <w:pPr>
        <w:jc w:val="center"/>
        <w:rPr>
          <w:b/>
          <w:bCs/>
        </w:rPr>
      </w:pPr>
      <w:r w:rsidRPr="00B63AAC">
        <w:rPr>
          <w:b/>
          <w:bCs/>
        </w:rPr>
        <w:t>oplysning om hensyntagen til</w:t>
      </w:r>
    </w:p>
    <w:p w:rsidR="00541656" w:rsidRPr="00B63AAC" w:rsidRDefault="00541656" w:rsidP="00541656">
      <w:pPr>
        <w:jc w:val="center"/>
        <w:rPr>
          <w:b/>
        </w:rPr>
      </w:pPr>
      <w:r w:rsidRPr="00B63AAC">
        <w:rPr>
          <w:b/>
          <w:bCs/>
        </w:rPr>
        <w:t>arbejdspladsbeskyttelse samt arbejdsforhold i øvrigt</w:t>
      </w:r>
    </w:p>
    <w:p w:rsidR="00541656" w:rsidRPr="00B63AAC" w:rsidRDefault="00541656" w:rsidP="00541656">
      <w:pPr>
        <w:jc w:val="center"/>
      </w:pPr>
    </w:p>
    <w:p w:rsidR="00541656" w:rsidRPr="00B63AAC" w:rsidRDefault="00541656" w:rsidP="00541656">
      <w:pPr>
        <w:jc w:val="both"/>
      </w:pPr>
      <w:r w:rsidRPr="00B63AAC">
        <w:t>Undertegnede virksomhed erklærer hermed, at virksomhedens ubetalte, forfaldne gæld til det offentlige på tilbudstidspunktet udgør:</w:t>
      </w:r>
    </w:p>
    <w:p w:rsidR="00541656" w:rsidRPr="00B63AAC" w:rsidRDefault="00541656" w:rsidP="00541656">
      <w:pPr>
        <w:jc w:val="center"/>
      </w:pPr>
    </w:p>
    <w:p w:rsidR="00541656" w:rsidRPr="00B63AAC" w:rsidRDefault="00541656" w:rsidP="00541656">
      <w:pPr>
        <w:jc w:val="center"/>
      </w:pPr>
    </w:p>
    <w:p w:rsidR="00541656" w:rsidRPr="00B63AAC" w:rsidRDefault="00541656" w:rsidP="00541656">
      <w:pPr>
        <w:jc w:val="center"/>
      </w:pPr>
      <w:r w:rsidRPr="00B63AAC">
        <w:t>Kr._________________________________________</w:t>
      </w:r>
    </w:p>
    <w:p w:rsidR="00541656" w:rsidRDefault="00541656" w:rsidP="00541656">
      <w:pPr>
        <w:jc w:val="center"/>
      </w:pPr>
    </w:p>
    <w:p w:rsidR="00541656" w:rsidRPr="00B63AAC" w:rsidRDefault="00541656" w:rsidP="0054165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5"/>
      </w:tblGrid>
      <w:tr w:rsidR="00541656" w:rsidRPr="00B63AAC" w:rsidTr="00541656">
        <w:trPr>
          <w:trHeight w:val="3722"/>
        </w:trPr>
        <w:tc>
          <w:tcPr>
            <w:tcW w:w="9778" w:type="dxa"/>
            <w:tcBorders>
              <w:bottom w:val="single" w:sz="4" w:space="0" w:color="auto"/>
            </w:tcBorders>
          </w:tcPr>
          <w:p w:rsidR="00541656" w:rsidRPr="00B63AAC" w:rsidRDefault="00541656" w:rsidP="008A1E4D">
            <w:pPr>
              <w:jc w:val="center"/>
            </w:pPr>
          </w:p>
          <w:p w:rsidR="00541656" w:rsidRPr="00B63AAC" w:rsidRDefault="00541656" w:rsidP="008A1E4D">
            <w:pPr>
              <w:jc w:val="center"/>
            </w:pPr>
          </w:p>
          <w:p w:rsidR="00541656" w:rsidRPr="00B63AAC" w:rsidRDefault="00541656" w:rsidP="008A1E4D">
            <w:pPr>
              <w:jc w:val="center"/>
              <w:rPr>
                <w:b/>
                <w:bCs/>
              </w:rPr>
            </w:pPr>
            <w:r w:rsidRPr="00B63AAC">
              <w:rPr>
                <w:b/>
                <w:bCs/>
              </w:rPr>
              <w:t>Skal alene udfyldes, hvis gælden overstiger 100.000 kr.</w:t>
            </w:r>
          </w:p>
          <w:p w:rsidR="00541656" w:rsidRPr="00B63AAC" w:rsidRDefault="00541656" w:rsidP="008A1E4D"/>
          <w:p w:rsidR="00541656" w:rsidRPr="00B63AAC" w:rsidRDefault="00541656" w:rsidP="008A1E4D">
            <w:pPr>
              <w:jc w:val="center"/>
            </w:pPr>
            <w:r w:rsidRPr="00B63AAC">
              <w:t>(Sæt X)</w:t>
            </w:r>
          </w:p>
          <w:p w:rsidR="00541656" w:rsidRPr="00B63AAC" w:rsidRDefault="00541656" w:rsidP="008A1E4D"/>
          <w:p w:rsidR="00541656" w:rsidRPr="00B63AAC" w:rsidRDefault="00541656" w:rsidP="008A1E4D">
            <w:pPr>
              <w:jc w:val="both"/>
            </w:pPr>
            <w:r w:rsidRPr="00B63AA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8983CF" wp14:editId="3492660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22860</wp:posOffset>
                      </wp:positionV>
                      <wp:extent cx="182880" cy="182880"/>
                      <wp:effectExtent l="12700" t="12700" r="13970" b="13970"/>
                      <wp:wrapNone/>
                      <wp:docPr id="8" name="Rektange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8" o:spid="_x0000_s1026" style="position:absolute;margin-left:1.3pt;margin-top:1.8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"/>
                  </w:pict>
                </mc:Fallback>
              </mc:AlternateContent>
            </w:r>
            <w:r w:rsidRPr="00B63AAC">
              <w:t xml:space="preserve">         Der er stillet sikkerhed for den del af gælden, der overstiger 100.000 kr.</w:t>
            </w:r>
          </w:p>
          <w:p w:rsidR="00541656" w:rsidRPr="00B63AAC" w:rsidRDefault="00541656" w:rsidP="008A1E4D"/>
          <w:p w:rsidR="00541656" w:rsidRPr="00B63AAC" w:rsidRDefault="00541656" w:rsidP="008A1E4D">
            <w:pPr>
              <w:tabs>
                <w:tab w:val="left" w:pos="567"/>
              </w:tabs>
              <w:ind w:left="567" w:hanging="567"/>
              <w:jc w:val="both"/>
            </w:pPr>
            <w:r w:rsidRPr="00B63AA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600AFA" wp14:editId="5292181F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15240</wp:posOffset>
                      </wp:positionV>
                      <wp:extent cx="182880" cy="182880"/>
                      <wp:effectExtent l="12700" t="12700" r="13970" b="13970"/>
                      <wp:wrapNone/>
                      <wp:docPr id="7" name="Rektange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7" o:spid="_x0000_s1026" style="position:absolute;margin-left:1.3pt;margin-top:1.2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"/>
                  </w:pict>
                </mc:Fallback>
              </mc:AlternateContent>
            </w:r>
            <w:r w:rsidRPr="00B63AAC">
              <w:tab/>
              <w:t>Der vil senest på tidspunktet for accept af tilbuddet blive stillet sikkerhed for den del af gælden, der overstiger 100.000 kr.</w:t>
            </w:r>
          </w:p>
          <w:p w:rsidR="00541656" w:rsidRPr="00B63AAC" w:rsidRDefault="00541656" w:rsidP="008A1E4D">
            <w:pPr>
              <w:tabs>
                <w:tab w:val="left" w:pos="567"/>
              </w:tabs>
              <w:ind w:left="567" w:hanging="567"/>
              <w:jc w:val="both"/>
            </w:pPr>
            <w:r w:rsidRPr="00B63AA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B44E7A" wp14:editId="253389C5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7620</wp:posOffset>
                      </wp:positionV>
                      <wp:extent cx="182880" cy="182880"/>
                      <wp:effectExtent l="12700" t="12700" r="13970" b="13970"/>
                      <wp:wrapNone/>
                      <wp:docPr id="6" name="Rektange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6" o:spid="_x0000_s1026" style="position:absolute;margin-left:1.3pt;margin-top:.6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"/>
                  </w:pict>
                </mc:Fallback>
              </mc:AlternateContent>
            </w:r>
            <w:r w:rsidRPr="00B63AAC">
              <w:t xml:space="preserve">    </w:t>
            </w:r>
            <w:r w:rsidRPr="00B63AAC">
              <w:tab/>
              <w:t>Der er med inddrivelsesmyndigheden den __________ (dato) indgået aftale om en afdragsordning. Afdragsordningen er overholdt på tilbudstidspunktet.</w:t>
            </w:r>
          </w:p>
          <w:p w:rsidR="00541656" w:rsidRPr="00B63AAC" w:rsidRDefault="00541656" w:rsidP="008A1E4D">
            <w:pPr>
              <w:tabs>
                <w:tab w:val="left" w:pos="567"/>
              </w:tabs>
            </w:pPr>
          </w:p>
        </w:tc>
      </w:tr>
      <w:tr w:rsidR="00541656" w:rsidRPr="00B63AAC" w:rsidTr="00541656">
        <w:trPr>
          <w:trHeight w:val="147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56" w:rsidRPr="00B63AAC" w:rsidRDefault="00541656" w:rsidP="008A1E4D">
            <w:pPr>
              <w:jc w:val="center"/>
            </w:pPr>
          </w:p>
          <w:p w:rsidR="00541656" w:rsidRPr="00B63AAC" w:rsidRDefault="00541656" w:rsidP="008A1E4D">
            <w:pPr>
              <w:jc w:val="both"/>
            </w:pPr>
            <w:r w:rsidRPr="00B63AAC">
              <w:t>Endvidere oplyses det, at undertegnede ved udarbejdelsen af tilbud har taget hensyn til de forpligtelser, der gælder i forhold til beskyttelse på arbejdspladsen og om arbejdsforhold i øvrigt på det sted, hvor ydelsen skal præsteres.</w:t>
            </w:r>
          </w:p>
        </w:tc>
      </w:tr>
    </w:tbl>
    <w:p w:rsidR="00541656" w:rsidRPr="00B63AAC" w:rsidRDefault="00541656" w:rsidP="00541656">
      <w:pPr>
        <w:jc w:val="center"/>
      </w:pPr>
    </w:p>
    <w:p w:rsidR="00541656" w:rsidRPr="00B63AAC" w:rsidRDefault="00541656" w:rsidP="00541656">
      <w:pPr>
        <w:tabs>
          <w:tab w:val="left" w:pos="1701"/>
          <w:tab w:val="left" w:pos="4536"/>
          <w:tab w:val="left" w:pos="5103"/>
          <w:tab w:val="left" w:pos="7938"/>
        </w:tabs>
        <w:jc w:val="center"/>
      </w:pPr>
    </w:p>
    <w:p w:rsidR="00541656" w:rsidRPr="00B63AAC" w:rsidRDefault="00541656" w:rsidP="00541656">
      <w:pPr>
        <w:tabs>
          <w:tab w:val="left" w:pos="1701"/>
          <w:tab w:val="left" w:pos="4536"/>
          <w:tab w:val="center" w:pos="5103"/>
          <w:tab w:val="left" w:pos="5670"/>
          <w:tab w:val="left" w:pos="8505"/>
        </w:tabs>
        <w:jc w:val="both"/>
        <w:rPr>
          <w:u w:val="single"/>
        </w:rPr>
      </w:pPr>
      <w:r w:rsidRPr="00B63AAC">
        <w:tab/>
      </w:r>
      <w:r w:rsidRPr="00B63AAC">
        <w:rPr>
          <w:u w:val="single"/>
        </w:rPr>
        <w:tab/>
      </w:r>
      <w:r w:rsidRPr="00B63AAC">
        <w:tab/>
        <w:t>den</w:t>
      </w:r>
      <w:r w:rsidRPr="00B63AAC">
        <w:tab/>
      </w:r>
      <w:r w:rsidRPr="00B63AAC">
        <w:rPr>
          <w:u w:val="single"/>
        </w:rPr>
        <w:tab/>
      </w:r>
    </w:p>
    <w:p w:rsidR="00541656" w:rsidRPr="00B63AAC" w:rsidRDefault="00541656" w:rsidP="00541656">
      <w:pPr>
        <w:tabs>
          <w:tab w:val="left" w:pos="1701"/>
          <w:tab w:val="left" w:pos="4536"/>
          <w:tab w:val="left" w:pos="5103"/>
          <w:tab w:val="left" w:pos="5670"/>
          <w:tab w:val="left" w:pos="7938"/>
        </w:tabs>
      </w:pPr>
      <w:r w:rsidRPr="00B63AAC">
        <w:tab/>
      </w:r>
      <w:r w:rsidRPr="00B63AAC">
        <w:rPr>
          <w:i/>
        </w:rPr>
        <w:t>Sted</w:t>
      </w:r>
      <w:r w:rsidRPr="00B63AAC">
        <w:tab/>
      </w:r>
      <w:r w:rsidRPr="00B63AAC">
        <w:tab/>
      </w:r>
      <w:r w:rsidRPr="00B63AAC">
        <w:tab/>
      </w:r>
      <w:r w:rsidRPr="00B63AAC">
        <w:rPr>
          <w:i/>
        </w:rPr>
        <w:t>Dato</w:t>
      </w:r>
    </w:p>
    <w:p w:rsidR="00541656" w:rsidRPr="00B63AAC" w:rsidRDefault="00541656" w:rsidP="00541656">
      <w:pPr>
        <w:tabs>
          <w:tab w:val="left" w:pos="1701"/>
          <w:tab w:val="left" w:pos="4536"/>
          <w:tab w:val="left" w:pos="5103"/>
          <w:tab w:val="left" w:pos="7938"/>
        </w:tabs>
      </w:pPr>
    </w:p>
    <w:p w:rsidR="00541656" w:rsidRPr="00B63AAC" w:rsidRDefault="00541656" w:rsidP="00541656">
      <w:pPr>
        <w:tabs>
          <w:tab w:val="left" w:pos="1701"/>
          <w:tab w:val="left" w:pos="4536"/>
          <w:tab w:val="left" w:pos="5103"/>
          <w:tab w:val="left" w:pos="7938"/>
        </w:tabs>
      </w:pPr>
    </w:p>
    <w:p w:rsidR="00541656" w:rsidRPr="00B63AAC" w:rsidRDefault="00541656" w:rsidP="00541656">
      <w:pPr>
        <w:tabs>
          <w:tab w:val="left" w:pos="1701"/>
          <w:tab w:val="left" w:pos="4536"/>
          <w:tab w:val="left" w:pos="5103"/>
          <w:tab w:val="left" w:pos="6237"/>
          <w:tab w:val="left" w:pos="8505"/>
        </w:tabs>
        <w:rPr>
          <w:u w:val="single"/>
        </w:rPr>
      </w:pPr>
      <w:r w:rsidRPr="00B63AAC">
        <w:tab/>
      </w:r>
      <w:r w:rsidRPr="00B63AAC">
        <w:rPr>
          <w:u w:val="single"/>
        </w:rPr>
        <w:tab/>
      </w:r>
      <w:r w:rsidRPr="00B63AAC">
        <w:rPr>
          <w:u w:val="single"/>
        </w:rPr>
        <w:tab/>
      </w:r>
      <w:r w:rsidRPr="00B63AAC">
        <w:rPr>
          <w:u w:val="single"/>
        </w:rPr>
        <w:tab/>
      </w:r>
      <w:r w:rsidRPr="00B63AAC">
        <w:rPr>
          <w:u w:val="single"/>
        </w:rPr>
        <w:tab/>
      </w:r>
    </w:p>
    <w:p w:rsidR="00541656" w:rsidRPr="00B63AAC" w:rsidRDefault="00541656" w:rsidP="00541656">
      <w:pPr>
        <w:tabs>
          <w:tab w:val="left" w:pos="1701"/>
          <w:tab w:val="left" w:pos="4536"/>
          <w:tab w:val="left" w:pos="5103"/>
          <w:tab w:val="left" w:pos="5670"/>
          <w:tab w:val="left" w:pos="8505"/>
        </w:tabs>
        <w:rPr>
          <w:i/>
        </w:rPr>
      </w:pPr>
      <w:r w:rsidRPr="00B63AAC">
        <w:tab/>
      </w:r>
      <w:r w:rsidRPr="00B63AAC">
        <w:rPr>
          <w:i/>
        </w:rPr>
        <w:t>Virksomhedens navn og CVR-nr.</w:t>
      </w:r>
    </w:p>
    <w:p w:rsidR="00541656" w:rsidRPr="00B63AAC" w:rsidRDefault="00541656" w:rsidP="00541656">
      <w:pPr>
        <w:tabs>
          <w:tab w:val="left" w:pos="1701"/>
          <w:tab w:val="left" w:pos="4536"/>
          <w:tab w:val="left" w:pos="5103"/>
          <w:tab w:val="left" w:pos="7938"/>
        </w:tabs>
      </w:pPr>
    </w:p>
    <w:p w:rsidR="00541656" w:rsidRPr="00B63AAC" w:rsidRDefault="00541656" w:rsidP="00541656">
      <w:pPr>
        <w:tabs>
          <w:tab w:val="left" w:pos="1701"/>
          <w:tab w:val="left" w:pos="4536"/>
          <w:tab w:val="left" w:pos="5103"/>
          <w:tab w:val="left" w:pos="7938"/>
        </w:tabs>
      </w:pPr>
    </w:p>
    <w:p w:rsidR="00541656" w:rsidRPr="00B63AAC" w:rsidRDefault="00541656" w:rsidP="00541656">
      <w:pPr>
        <w:tabs>
          <w:tab w:val="left" w:pos="1701"/>
          <w:tab w:val="left" w:pos="4536"/>
          <w:tab w:val="left" w:pos="5103"/>
          <w:tab w:val="left" w:pos="5670"/>
          <w:tab w:val="left" w:pos="8505"/>
        </w:tabs>
        <w:rPr>
          <w:u w:val="single"/>
        </w:rPr>
      </w:pPr>
      <w:r w:rsidRPr="00B63AAC">
        <w:tab/>
      </w:r>
      <w:r w:rsidRPr="00B63AAC">
        <w:rPr>
          <w:u w:val="single"/>
        </w:rPr>
        <w:tab/>
      </w:r>
      <w:r w:rsidRPr="00B63AAC">
        <w:tab/>
      </w:r>
      <w:r w:rsidRPr="00B63AAC">
        <w:tab/>
      </w:r>
      <w:r w:rsidRPr="00B63AAC">
        <w:rPr>
          <w:u w:val="single"/>
        </w:rPr>
        <w:tab/>
      </w:r>
    </w:p>
    <w:p w:rsidR="009675DB" w:rsidRPr="00541656" w:rsidRDefault="00541656" w:rsidP="00541656">
      <w:pPr>
        <w:tabs>
          <w:tab w:val="left" w:pos="1701"/>
          <w:tab w:val="left" w:pos="4536"/>
          <w:tab w:val="left" w:pos="4962"/>
          <w:tab w:val="left" w:pos="5670"/>
          <w:tab w:val="left" w:pos="7938"/>
        </w:tabs>
      </w:pPr>
      <w:r w:rsidRPr="00B63AAC">
        <w:tab/>
      </w:r>
      <w:r w:rsidRPr="00B63AAC">
        <w:rPr>
          <w:i/>
        </w:rPr>
        <w:t>Underskrivers navn (blokbogstaver)</w:t>
      </w:r>
      <w:r w:rsidRPr="00B63AAC">
        <w:rPr>
          <w:i/>
        </w:rPr>
        <w:tab/>
      </w:r>
      <w:r w:rsidRPr="00B63AAC">
        <w:rPr>
          <w:i/>
        </w:rPr>
        <w:tab/>
        <w:t>Underskrift</w:t>
      </w:r>
    </w:p>
    <w:sectPr w:rsidR="009675DB" w:rsidRPr="00541656" w:rsidSect="004246AE">
      <w:head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2438" w:right="2495" w:bottom="1701" w:left="1247" w:header="567" w:footer="454" w:gutter="0"/>
      <w:paperSrc w:first="259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F48" w:rsidRDefault="00F55F48">
      <w:r>
        <w:separator/>
      </w:r>
    </w:p>
  </w:endnote>
  <w:endnote w:type="continuationSeparator" w:id="0">
    <w:p w:rsidR="00F55F48" w:rsidRDefault="00F5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931" w:rsidRDefault="00713054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0616F2" wp14:editId="35AB403E">
              <wp:simplePos x="0" y="0"/>
              <wp:positionH relativeFrom="page">
                <wp:posOffset>5976620</wp:posOffset>
              </wp:positionH>
              <wp:positionV relativeFrom="page">
                <wp:posOffset>10206990</wp:posOffset>
              </wp:positionV>
              <wp:extent cx="1440180" cy="219710"/>
              <wp:effectExtent l="4445" t="0" r="3175" b="317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283"/>
                          </w:tblGrid>
                          <w:tr w:rsidR="00E114F6" w:rsidRPr="00541656" w:rsidTr="0001374C">
                            <w:trPr>
                              <w:trHeight w:hRule="exact" w:val="454"/>
                            </w:trPr>
                            <w:tc>
                              <w:tcPr>
                                <w:tcW w:w="2283" w:type="dxa"/>
                              </w:tcPr>
                              <w:p w:rsidR="00E114F6" w:rsidRPr="00645ADD" w:rsidRDefault="00541656" w:rsidP="00425B7A">
                                <w:pPr>
                                  <w:pStyle w:val="Template-JNr"/>
                                  <w:rPr>
                                    <w:lang w:val="en-US"/>
                                  </w:rPr>
                                </w:pPr>
                                <w:bookmarkStart w:id="2" w:name="SD_LAN_DocNo"/>
                                <w:r>
                                  <w:rPr>
                                    <w:lang w:val="en-US"/>
                                  </w:rPr>
                                  <w:t>Dok nr</w:t>
                                </w:r>
                                <w:bookmarkEnd w:id="2"/>
                                <w:r w:rsidR="00E114F6" w:rsidRPr="00645ADD">
                                  <w:rPr>
                                    <w:lang w:val="en-US"/>
                                  </w:rPr>
                                  <w:t>.</w:t>
                                </w:r>
                                <w:r w:rsidR="00E114F6" w:rsidRPr="00645ADD">
                                  <w:rPr>
                                    <w:lang w:val="en-US"/>
                                  </w:rPr>
                                  <w:tab/>
                                </w:r>
                                <w:sdt>
                                  <w:sdtPr>
                                    <w:tag w:val="DocumentNumber"/>
                                    <w:id w:val="-18316169"/>
                                    <w:placeholder>
                                      <w:docPart w:val="64772847B0564FBA995A22EFD53B9E8F"/>
                                    </w:placeholder>
                                    <w:showingPlcHdr/>
                                    <w:dataBinding w:prefixMappings="xmlns:gbs='http://www.software-innovation.no/growBusinessDocument'" w:xpath="/gbs:GrowBusinessDocument/gbs:DocumentNumber[@gbs:key='4276651127']" w:storeItemID="{02162FF3-505F-438C-A633-6C22873B81E2}"/>
                                    <w:text/>
                                  </w:sdtPr>
                                  <w:sdtEndPr/>
                                  <w:sdtContent>
                                    <w:r w:rsidR="00E97B00" w:rsidRPr="00645ADD">
                                      <w:rPr>
                                        <w:rStyle w:val="Pladsholdertekst"/>
                                        <w:lang w:val="en-US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C14931" w:rsidRPr="00645ADD" w:rsidRDefault="00C14931" w:rsidP="00E114F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70.6pt;margin-top:803.7pt;width:113.4pt;height:17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7qkrwIAALA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283"/>
                    </w:tblGrid>
                    <w:tr w:rsidR="00E114F6" w:rsidRPr="00541656" w:rsidTr="0001374C">
                      <w:trPr>
                        <w:trHeight w:hRule="exact" w:val="454"/>
                      </w:trPr>
                      <w:tc>
                        <w:tcPr>
                          <w:tcW w:w="2283" w:type="dxa"/>
                        </w:tcPr>
                        <w:p w:rsidR="00E114F6" w:rsidRPr="00645ADD" w:rsidRDefault="00541656" w:rsidP="00425B7A">
                          <w:pPr>
                            <w:pStyle w:val="Template-JNr"/>
                            <w:rPr>
                              <w:lang w:val="en-US"/>
                            </w:rPr>
                          </w:pPr>
                          <w:bookmarkStart w:id="3" w:name="SD_LAN_DocNo"/>
                          <w:r>
                            <w:rPr>
                              <w:lang w:val="en-US"/>
                            </w:rPr>
                            <w:t>Dok nr</w:t>
                          </w:r>
                          <w:bookmarkEnd w:id="3"/>
                          <w:r w:rsidR="00E114F6" w:rsidRPr="00645ADD">
                            <w:rPr>
                              <w:lang w:val="en-US"/>
                            </w:rPr>
                            <w:t>.</w:t>
                          </w:r>
                          <w:r w:rsidR="00E114F6" w:rsidRPr="00645ADD">
                            <w:rPr>
                              <w:lang w:val="en-US"/>
                            </w:rPr>
                            <w:tab/>
                          </w:r>
                          <w:sdt>
                            <w:sdtPr>
                              <w:tag w:val="DocumentNumber"/>
                              <w:id w:val="-18316169"/>
                              <w:placeholder>
                                <w:docPart w:val="64772847B0564FBA995A22EFD53B9E8F"/>
                              </w:placeholder>
                              <w:showingPlcHdr/>
                              <w:dataBinding w:prefixMappings="xmlns:gbs='http://www.software-innovation.no/growBusinessDocument'" w:xpath="/gbs:GrowBusinessDocument/gbs:DocumentNumber[@gbs:key='4276651127']" w:storeItemID="{02162FF3-505F-438C-A633-6C22873B81E2}"/>
                              <w:text/>
                            </w:sdtPr>
                            <w:sdtEndPr/>
                            <w:sdtContent>
                              <w:r w:rsidR="00E97B00" w:rsidRPr="00645ADD">
                                <w:rPr>
                                  <w:rStyle w:val="Pladsholdertekst"/>
                                  <w:lang w:val="en-US"/>
                                </w:rPr>
                                <w:t>Click here to enter text.</w:t>
                              </w:r>
                            </w:sdtContent>
                          </w:sdt>
                        </w:p>
                      </w:tc>
                    </w:tr>
                  </w:tbl>
                  <w:p w:rsidR="00C14931" w:rsidRPr="00645ADD" w:rsidRDefault="00C14931" w:rsidP="00E114F6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F48" w:rsidRDefault="00F55F48">
      <w:r>
        <w:separator/>
      </w:r>
    </w:p>
  </w:footnote>
  <w:footnote w:type="continuationSeparator" w:id="0">
    <w:p w:rsidR="00F55F48" w:rsidRDefault="00F55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48" w:rsidRDefault="00541656">
    <w:pPr>
      <w:pStyle w:val="Sidehoved"/>
    </w:pPr>
    <w:r>
      <w:rPr>
        <w:noProof/>
      </w:rPr>
      <w:drawing>
        <wp:anchor distT="0" distB="0" distL="114300" distR="114300" simplePos="0" relativeHeight="251654654" behindDoc="0" locked="0" layoutInCell="1" allowOverlap="1">
          <wp:simplePos x="0" y="0"/>
          <wp:positionH relativeFrom="page">
            <wp:posOffset>5230495</wp:posOffset>
          </wp:positionH>
          <wp:positionV relativeFrom="page">
            <wp:posOffset>410210</wp:posOffset>
          </wp:positionV>
          <wp:extent cx="1839595" cy="453390"/>
          <wp:effectExtent l="0" t="0" r="8255" b="3810"/>
          <wp:wrapNone/>
          <wp:docPr id="4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9595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3054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F749D9F" wp14:editId="47CFBA6C">
              <wp:simplePos x="0" y="0"/>
              <wp:positionH relativeFrom="page">
                <wp:posOffset>5976620</wp:posOffset>
              </wp:positionH>
              <wp:positionV relativeFrom="page">
                <wp:posOffset>720090</wp:posOffset>
              </wp:positionV>
              <wp:extent cx="890270" cy="287655"/>
              <wp:effectExtent l="4445" t="0" r="635" b="1905"/>
              <wp:wrapNone/>
              <wp:docPr id="2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5DB" w:rsidRPr="00E5599C" w:rsidRDefault="00541656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0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0"/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2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470.6pt;margin-top:56.7pt;width:70.1pt;height:22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" filled="f" stroked="f">
              <v:textbox inset="0,0,0,0">
                <w:txbxContent>
                  <w:p w:rsidR="00C765DB" w:rsidRPr="00E5599C" w:rsidRDefault="00541656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1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1"/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>
                      <w:rPr>
                        <w:rStyle w:val="Sidetal"/>
                        <w:rFonts w:ascii="Franklin Gothic Book" w:hAnsi="Franklin Gothic Book"/>
                        <w:noProof/>
                      </w:rPr>
                      <w:t>2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474" w:rsidRDefault="00541656" w:rsidP="009B0474">
    <w:pPr>
      <w:pStyle w:val="Sidehoved"/>
    </w:pPr>
    <w:r>
      <w:rPr>
        <w:noProof/>
      </w:rPr>
      <w:drawing>
        <wp:anchor distT="0" distB="0" distL="114300" distR="114300" simplePos="0" relativeHeight="251655679" behindDoc="0" locked="0" layoutInCell="1" allowOverlap="1" wp14:anchorId="072F9D06" wp14:editId="48A7B636">
          <wp:simplePos x="0" y="0"/>
          <wp:positionH relativeFrom="page">
            <wp:posOffset>5230495</wp:posOffset>
          </wp:positionH>
          <wp:positionV relativeFrom="page">
            <wp:posOffset>410210</wp:posOffset>
          </wp:positionV>
          <wp:extent cx="1836115" cy="453543"/>
          <wp:effectExtent l="0" t="0" r="0" b="3810"/>
          <wp:wrapNone/>
          <wp:docPr id="3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6115" cy="453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64020" w:rsidRDefault="0056402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7"/>
  </w:num>
  <w:num w:numId="16">
    <w:abstractNumId w:val="15"/>
  </w:num>
  <w:num w:numId="17">
    <w:abstractNumId w:val="10"/>
  </w:num>
  <w:num w:numId="18">
    <w:abstractNumId w:val="12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4A"/>
    <w:rsid w:val="00001ACF"/>
    <w:rsid w:val="000035B8"/>
    <w:rsid w:val="0001374C"/>
    <w:rsid w:val="00020BEC"/>
    <w:rsid w:val="000421D4"/>
    <w:rsid w:val="000479F1"/>
    <w:rsid w:val="00051A09"/>
    <w:rsid w:val="00066058"/>
    <w:rsid w:val="00075951"/>
    <w:rsid w:val="00086791"/>
    <w:rsid w:val="00091E1C"/>
    <w:rsid w:val="0009589C"/>
    <w:rsid w:val="000B0DAA"/>
    <w:rsid w:val="000D6E63"/>
    <w:rsid w:val="0012489C"/>
    <w:rsid w:val="00136081"/>
    <w:rsid w:val="00153477"/>
    <w:rsid w:val="00184008"/>
    <w:rsid w:val="00186F7F"/>
    <w:rsid w:val="00192812"/>
    <w:rsid w:val="001959FA"/>
    <w:rsid w:val="00196EA5"/>
    <w:rsid w:val="001B007C"/>
    <w:rsid w:val="001B60D9"/>
    <w:rsid w:val="001E573E"/>
    <w:rsid w:val="002025BF"/>
    <w:rsid w:val="002130A0"/>
    <w:rsid w:val="00213D2D"/>
    <w:rsid w:val="00216BE3"/>
    <w:rsid w:val="002171DE"/>
    <w:rsid w:val="00223430"/>
    <w:rsid w:val="00245897"/>
    <w:rsid w:val="00270BA3"/>
    <w:rsid w:val="0028576E"/>
    <w:rsid w:val="00293C5B"/>
    <w:rsid w:val="002D6AB2"/>
    <w:rsid w:val="002E326D"/>
    <w:rsid w:val="002F186C"/>
    <w:rsid w:val="002F2D9E"/>
    <w:rsid w:val="00311C0A"/>
    <w:rsid w:val="00313DC4"/>
    <w:rsid w:val="00320169"/>
    <w:rsid w:val="003720DC"/>
    <w:rsid w:val="00374E97"/>
    <w:rsid w:val="003A2AD9"/>
    <w:rsid w:val="003B19D6"/>
    <w:rsid w:val="003D2E35"/>
    <w:rsid w:val="003E02E0"/>
    <w:rsid w:val="003E6170"/>
    <w:rsid w:val="00412F1D"/>
    <w:rsid w:val="004246AE"/>
    <w:rsid w:val="00425B7A"/>
    <w:rsid w:val="0043074C"/>
    <w:rsid w:val="00436D9D"/>
    <w:rsid w:val="00467F29"/>
    <w:rsid w:val="004E45E5"/>
    <w:rsid w:val="004F042B"/>
    <w:rsid w:val="004F3E1E"/>
    <w:rsid w:val="005001B3"/>
    <w:rsid w:val="00504494"/>
    <w:rsid w:val="00541656"/>
    <w:rsid w:val="00545F55"/>
    <w:rsid w:val="00554C4C"/>
    <w:rsid w:val="00563890"/>
    <w:rsid w:val="00564020"/>
    <w:rsid w:val="00570BB3"/>
    <w:rsid w:val="00573AF7"/>
    <w:rsid w:val="005802EE"/>
    <w:rsid w:val="00582D02"/>
    <w:rsid w:val="00586DA4"/>
    <w:rsid w:val="005D0448"/>
    <w:rsid w:val="005D4AAE"/>
    <w:rsid w:val="005E6CB9"/>
    <w:rsid w:val="0061510D"/>
    <w:rsid w:val="006346C0"/>
    <w:rsid w:val="00636F19"/>
    <w:rsid w:val="00645ADD"/>
    <w:rsid w:val="00653866"/>
    <w:rsid w:val="00665819"/>
    <w:rsid w:val="00685007"/>
    <w:rsid w:val="006D079F"/>
    <w:rsid w:val="006E0A2F"/>
    <w:rsid w:val="006E694D"/>
    <w:rsid w:val="006F4F89"/>
    <w:rsid w:val="00713054"/>
    <w:rsid w:val="00736658"/>
    <w:rsid w:val="0074501E"/>
    <w:rsid w:val="007668D5"/>
    <w:rsid w:val="007955B4"/>
    <w:rsid w:val="007B021D"/>
    <w:rsid w:val="007B27C1"/>
    <w:rsid w:val="007B7889"/>
    <w:rsid w:val="007F2600"/>
    <w:rsid w:val="00841F21"/>
    <w:rsid w:val="00863559"/>
    <w:rsid w:val="008739A3"/>
    <w:rsid w:val="008B2880"/>
    <w:rsid w:val="00930E78"/>
    <w:rsid w:val="009373DF"/>
    <w:rsid w:val="009508BA"/>
    <w:rsid w:val="009675DB"/>
    <w:rsid w:val="0099242A"/>
    <w:rsid w:val="009A06B6"/>
    <w:rsid w:val="009A1F81"/>
    <w:rsid w:val="009B0474"/>
    <w:rsid w:val="009C04EB"/>
    <w:rsid w:val="009C3A4A"/>
    <w:rsid w:val="009D3340"/>
    <w:rsid w:val="009F27A2"/>
    <w:rsid w:val="00A060ED"/>
    <w:rsid w:val="00A4323B"/>
    <w:rsid w:val="00A53F1F"/>
    <w:rsid w:val="00A603B5"/>
    <w:rsid w:val="00A83DE5"/>
    <w:rsid w:val="00AA240F"/>
    <w:rsid w:val="00B124BC"/>
    <w:rsid w:val="00B74B8B"/>
    <w:rsid w:val="00B962EF"/>
    <w:rsid w:val="00BA2C8D"/>
    <w:rsid w:val="00BA56DF"/>
    <w:rsid w:val="00BC3C7C"/>
    <w:rsid w:val="00BD582E"/>
    <w:rsid w:val="00BE7FBE"/>
    <w:rsid w:val="00C14931"/>
    <w:rsid w:val="00C765DB"/>
    <w:rsid w:val="00C769F5"/>
    <w:rsid w:val="00C84B71"/>
    <w:rsid w:val="00C95998"/>
    <w:rsid w:val="00C95CD0"/>
    <w:rsid w:val="00CA0509"/>
    <w:rsid w:val="00CB2E97"/>
    <w:rsid w:val="00CD5BDE"/>
    <w:rsid w:val="00CE1EEC"/>
    <w:rsid w:val="00CE4F48"/>
    <w:rsid w:val="00CF367C"/>
    <w:rsid w:val="00CF7F30"/>
    <w:rsid w:val="00D27834"/>
    <w:rsid w:val="00D3791D"/>
    <w:rsid w:val="00D416A3"/>
    <w:rsid w:val="00DB0FA7"/>
    <w:rsid w:val="00DC3E1B"/>
    <w:rsid w:val="00DE6A38"/>
    <w:rsid w:val="00DF7BE1"/>
    <w:rsid w:val="00E07B7B"/>
    <w:rsid w:val="00E114F6"/>
    <w:rsid w:val="00E13080"/>
    <w:rsid w:val="00E14B72"/>
    <w:rsid w:val="00E416B5"/>
    <w:rsid w:val="00E5599C"/>
    <w:rsid w:val="00E563CD"/>
    <w:rsid w:val="00E6667E"/>
    <w:rsid w:val="00E9513F"/>
    <w:rsid w:val="00E96D37"/>
    <w:rsid w:val="00E97B00"/>
    <w:rsid w:val="00ED76CD"/>
    <w:rsid w:val="00EE1C0D"/>
    <w:rsid w:val="00EF1556"/>
    <w:rsid w:val="00EF36FB"/>
    <w:rsid w:val="00F40E66"/>
    <w:rsid w:val="00F55F48"/>
    <w:rsid w:val="00F822C0"/>
    <w:rsid w:val="00F82D3E"/>
    <w:rsid w:val="00F94BCD"/>
    <w:rsid w:val="00F97CDE"/>
    <w:rsid w:val="00FB32D9"/>
    <w:rsid w:val="00FB7758"/>
    <w:rsid w:val="00FC4EDC"/>
    <w:rsid w:val="00FD2E19"/>
    <w:rsid w:val="00FE0AE4"/>
    <w:rsid w:val="00F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Times New Roman" w:hAnsi="Century Schoolbook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/>
    <w:lsdException w:name="index 2" w:semiHidden="1" w:uiPriority="99"/>
    <w:lsdException w:name="index 3" w:semiHidden="1" w:uiPriority="99"/>
    <w:lsdException w:name="index 4" w:semiHidden="1" w:uiPriority="99"/>
    <w:lsdException w:name="index 5" w:semiHidden="1" w:uiPriority="99"/>
    <w:lsdException w:name="index 6" w:semiHidden="1" w:uiPriority="99"/>
    <w:lsdException w:name="index 7" w:semiHidden="1" w:uiPriority="99"/>
    <w:lsdException w:name="index 8" w:semiHidden="1" w:uiPriority="99"/>
    <w:lsdException w:name="index 9" w:semiHidden="1" w:uiPriority="99"/>
    <w:lsdException w:name="annotation text" w:semiHidden="1" w:uiPriority="99"/>
    <w:lsdException w:name="index heading" w:semiHidden="1" w:uiPriority="99"/>
    <w:lsdException w:name="caption" w:qFormat="1"/>
    <w:lsdException w:name="annotation reference" w:semiHidden="1" w:uiPriority="99"/>
    <w:lsdException w:name="table of authorities" w:semiHidden="1" w:uiPriority="99"/>
    <w:lsdException w:name="macro" w:semiHidden="1" w:uiPriority="99"/>
    <w:lsdException w:name="toa heading" w:semiHidden="1" w:uiPriority="9"/>
    <w:lsdException w:name="Title" w:qFormat="1"/>
    <w:lsdException w:name="Subtitle" w:qFormat="1"/>
    <w:lsdException w:name="Strong" w:qFormat="1"/>
    <w:lsdException w:name="Emphasis" w:qFormat="1"/>
    <w:lsdException w:name="Document Map" w:semiHidden="1" w:uiPriority="99"/>
    <w:lsdException w:name="annotation subject" w:semiHidden="1" w:uiPriority="99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E416B5"/>
  </w:style>
  <w:style w:type="paragraph" w:styleId="Overskrift1">
    <w:name w:val="heading 1"/>
    <w:basedOn w:val="Normal"/>
    <w:next w:val="Normal"/>
    <w:uiPriority w:val="1"/>
    <w:qFormat/>
    <w:rsid w:val="002F2D9E"/>
    <w:pPr>
      <w:outlineLvl w:val="0"/>
    </w:pPr>
    <w:rPr>
      <w:rFonts w:cs="Arial"/>
      <w:b/>
      <w:bCs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2F2D9E"/>
    <w:pPr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basedOn w:val="Normal"/>
    <w:next w:val="Normal"/>
    <w:uiPriority w:val="1"/>
    <w:qFormat/>
    <w:rsid w:val="009508BA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qFormat/>
    <w:rsid w:val="00545F55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2"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99"/>
    <w:semiHidden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99"/>
    <w:semiHidden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99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D0448"/>
    <w:rPr>
      <w:rFonts w:ascii="Franklin Gothic Demi" w:hAnsi="Franklin Gothic Demi"/>
      <w:sz w:val="17"/>
    </w:rPr>
  </w:style>
  <w:style w:type="paragraph" w:customStyle="1" w:styleId="Punktliste">
    <w:name w:val="Punktliste"/>
    <w:basedOn w:val="Normal"/>
    <w:uiPriority w:val="4"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4"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4"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4"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4"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rsid w:val="003E6170"/>
    <w:pPr>
      <w:spacing w:line="220" w:lineRule="atLeast"/>
    </w:pPr>
    <w:rPr>
      <w:rFonts w:ascii="Verdana" w:hAnsi="Verdana"/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3E6170"/>
    <w:pPr>
      <w:jc w:val="right"/>
    </w:pPr>
  </w:style>
  <w:style w:type="paragraph" w:customStyle="1" w:styleId="TabelnumreTotal">
    <w:name w:val="Tabel numre Total"/>
    <w:basedOn w:val="Tabelnumre"/>
    <w:uiPriority w:val="4"/>
    <w:rsid w:val="003E6170"/>
    <w:rPr>
      <w:b/>
    </w:rPr>
  </w:style>
  <w:style w:type="paragraph" w:customStyle="1" w:styleId="Template">
    <w:name w:val="Template"/>
    <w:uiPriority w:val="9"/>
    <w:semiHidden/>
    <w:rsid w:val="003D2E35"/>
    <w:pPr>
      <w:spacing w:line="220" w:lineRule="atLeast"/>
    </w:pPr>
    <w:rPr>
      <w:rFonts w:ascii="Franklin Gothic Book" w:hAnsi="Franklin Gothic Book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9"/>
    <w:semiHidden/>
    <w:rsid w:val="003D2E35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9"/>
    <w:semiHidden/>
    <w:rsid w:val="00A83DE5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9"/>
    <w:semiHidden/>
    <w:rsid w:val="003D2E35"/>
    <w:pPr>
      <w:spacing w:line="280" w:lineRule="atLeast"/>
    </w:pPr>
    <w:rPr>
      <w:rFonts w:ascii="Century Schoolbook" w:hAnsi="Century Schoolbook"/>
      <w:sz w:val="20"/>
    </w:rPr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4"/>
    <w:semiHidden/>
    <w:rsid w:val="002F2D9E"/>
    <w:rPr>
      <w:b/>
    </w:rPr>
  </w:style>
  <w:style w:type="paragraph" w:customStyle="1" w:styleId="Template-JNr">
    <w:name w:val="Template - J Nr"/>
    <w:basedOn w:val="Template"/>
    <w:uiPriority w:val="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Normal-AfsenderNavn">
    <w:name w:val="Normal - Afsender Navn"/>
    <w:basedOn w:val="Normal"/>
    <w:next w:val="Normal"/>
    <w:uiPriority w:val="4"/>
    <w:semiHidden/>
    <w:rsid w:val="00270BA3"/>
    <w:pPr>
      <w:spacing w:line="200" w:lineRule="atLeast"/>
    </w:pPr>
    <w:rPr>
      <w:rFonts w:ascii="Arial" w:hAnsi="Arial"/>
      <w:b/>
      <w:sz w:val="16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E563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4EDC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E97B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Times New Roman" w:hAnsi="Century Schoolbook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/>
    <w:lsdException w:name="index 2" w:semiHidden="1" w:uiPriority="99"/>
    <w:lsdException w:name="index 3" w:semiHidden="1" w:uiPriority="99"/>
    <w:lsdException w:name="index 4" w:semiHidden="1" w:uiPriority="99"/>
    <w:lsdException w:name="index 5" w:semiHidden="1" w:uiPriority="99"/>
    <w:lsdException w:name="index 6" w:semiHidden="1" w:uiPriority="99"/>
    <w:lsdException w:name="index 7" w:semiHidden="1" w:uiPriority="99"/>
    <w:lsdException w:name="index 8" w:semiHidden="1" w:uiPriority="99"/>
    <w:lsdException w:name="index 9" w:semiHidden="1" w:uiPriority="99"/>
    <w:lsdException w:name="annotation text" w:semiHidden="1" w:uiPriority="99"/>
    <w:lsdException w:name="index heading" w:semiHidden="1" w:uiPriority="99"/>
    <w:lsdException w:name="caption" w:qFormat="1"/>
    <w:lsdException w:name="annotation reference" w:semiHidden="1" w:uiPriority="99"/>
    <w:lsdException w:name="table of authorities" w:semiHidden="1" w:uiPriority="99"/>
    <w:lsdException w:name="macro" w:semiHidden="1" w:uiPriority="99"/>
    <w:lsdException w:name="toa heading" w:semiHidden="1" w:uiPriority="9"/>
    <w:lsdException w:name="Title" w:qFormat="1"/>
    <w:lsdException w:name="Subtitle" w:qFormat="1"/>
    <w:lsdException w:name="Strong" w:qFormat="1"/>
    <w:lsdException w:name="Emphasis" w:qFormat="1"/>
    <w:lsdException w:name="Document Map" w:semiHidden="1" w:uiPriority="99"/>
    <w:lsdException w:name="annotation subject" w:semiHidden="1" w:uiPriority="99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E416B5"/>
  </w:style>
  <w:style w:type="paragraph" w:styleId="Overskrift1">
    <w:name w:val="heading 1"/>
    <w:basedOn w:val="Normal"/>
    <w:next w:val="Normal"/>
    <w:uiPriority w:val="1"/>
    <w:qFormat/>
    <w:rsid w:val="002F2D9E"/>
    <w:pPr>
      <w:outlineLvl w:val="0"/>
    </w:pPr>
    <w:rPr>
      <w:rFonts w:cs="Arial"/>
      <w:b/>
      <w:bCs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2F2D9E"/>
    <w:pPr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basedOn w:val="Normal"/>
    <w:next w:val="Normal"/>
    <w:uiPriority w:val="1"/>
    <w:qFormat/>
    <w:rsid w:val="009508BA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qFormat/>
    <w:rsid w:val="00545F55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2"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99"/>
    <w:semiHidden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99"/>
    <w:semiHidden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99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D0448"/>
    <w:rPr>
      <w:rFonts w:ascii="Franklin Gothic Demi" w:hAnsi="Franklin Gothic Demi"/>
      <w:sz w:val="17"/>
    </w:rPr>
  </w:style>
  <w:style w:type="paragraph" w:customStyle="1" w:styleId="Punktliste">
    <w:name w:val="Punktliste"/>
    <w:basedOn w:val="Normal"/>
    <w:uiPriority w:val="4"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4"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4"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4"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4"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rsid w:val="003E6170"/>
    <w:pPr>
      <w:spacing w:line="220" w:lineRule="atLeast"/>
    </w:pPr>
    <w:rPr>
      <w:rFonts w:ascii="Verdana" w:hAnsi="Verdana"/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3E6170"/>
    <w:pPr>
      <w:jc w:val="right"/>
    </w:pPr>
  </w:style>
  <w:style w:type="paragraph" w:customStyle="1" w:styleId="TabelnumreTotal">
    <w:name w:val="Tabel numre Total"/>
    <w:basedOn w:val="Tabelnumre"/>
    <w:uiPriority w:val="4"/>
    <w:rsid w:val="003E6170"/>
    <w:rPr>
      <w:b/>
    </w:rPr>
  </w:style>
  <w:style w:type="paragraph" w:customStyle="1" w:styleId="Template">
    <w:name w:val="Template"/>
    <w:uiPriority w:val="9"/>
    <w:semiHidden/>
    <w:rsid w:val="003D2E35"/>
    <w:pPr>
      <w:spacing w:line="220" w:lineRule="atLeast"/>
    </w:pPr>
    <w:rPr>
      <w:rFonts w:ascii="Franklin Gothic Book" w:hAnsi="Franklin Gothic Book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9"/>
    <w:semiHidden/>
    <w:rsid w:val="003D2E35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9"/>
    <w:semiHidden/>
    <w:rsid w:val="00A83DE5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9"/>
    <w:semiHidden/>
    <w:rsid w:val="003D2E35"/>
    <w:pPr>
      <w:spacing w:line="280" w:lineRule="atLeast"/>
    </w:pPr>
    <w:rPr>
      <w:rFonts w:ascii="Century Schoolbook" w:hAnsi="Century Schoolbook"/>
      <w:sz w:val="20"/>
    </w:rPr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4"/>
    <w:semiHidden/>
    <w:rsid w:val="002F2D9E"/>
    <w:rPr>
      <w:b/>
    </w:rPr>
  </w:style>
  <w:style w:type="paragraph" w:customStyle="1" w:styleId="Template-JNr">
    <w:name w:val="Template - J Nr"/>
    <w:basedOn w:val="Template"/>
    <w:uiPriority w:val="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Normal-AfsenderNavn">
    <w:name w:val="Normal - Afsender Navn"/>
    <w:basedOn w:val="Normal"/>
    <w:next w:val="Normal"/>
    <w:uiPriority w:val="4"/>
    <w:semiHidden/>
    <w:rsid w:val="00270BA3"/>
    <w:pPr>
      <w:spacing w:line="200" w:lineRule="atLeast"/>
    </w:pPr>
    <w:rPr>
      <w:rFonts w:ascii="Arial" w:hAnsi="Arial"/>
      <w:b/>
      <w:sz w:val="16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E563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4EDC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E97B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772847B0564FBA995A22EFD53B9E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D9F6E4-9E15-4075-AD8A-E4EA2FF27E05}"/>
      </w:docPartPr>
      <w:docPartBody>
        <w:p w:rsidR="00000000" w:rsidRDefault="00236C56" w:rsidP="00236C56">
          <w:pPr>
            <w:pStyle w:val="64772847B0564FBA995A22EFD53B9E8F"/>
          </w:pPr>
          <w:r w:rsidRPr="003260B1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CB"/>
    <w:rsid w:val="00236C56"/>
    <w:rsid w:val="002F175C"/>
    <w:rsid w:val="0035345E"/>
    <w:rsid w:val="00801ACB"/>
    <w:rsid w:val="00ED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36C56"/>
    <w:rPr>
      <w:color w:val="808080"/>
    </w:rPr>
  </w:style>
  <w:style w:type="paragraph" w:customStyle="1" w:styleId="64772847B0564FBA995A22EFD53B9E8F">
    <w:name w:val="64772847B0564FBA995A22EFD53B9E8F"/>
    <w:rsid w:val="00236C56"/>
    <w:rPr>
      <w:lang w:val="da-DK" w:eastAsia="da-DK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36C56"/>
    <w:rPr>
      <w:color w:val="808080"/>
    </w:rPr>
  </w:style>
  <w:style w:type="paragraph" w:customStyle="1" w:styleId="64772847B0564FBA995A22EFD53B9E8F">
    <w:name w:val="64772847B0564FBA995A22EFD53B9E8F"/>
    <w:rsid w:val="00236C56"/>
    <w:rPr>
      <w:lang w:val="da-DK" w:eastAsia="da-D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4276651127" gbs:removeContentControl="0"/>
</gbs:GrowBusinessDocument>
</file>

<file path=customXml/itemProps1.xml><?xml version="1.0" encoding="utf-8"?>
<ds:datastoreItem xmlns:ds="http://schemas.openxmlformats.org/officeDocument/2006/customXml" ds:itemID="{02162FF3-505F-438C-A633-6C22873B81E2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Kulturministeriet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Edelvold Berg</dc:creator>
  <cp:lastModifiedBy>Christian Edelvold Berg</cp:lastModifiedBy>
  <cp:revision>1</cp:revision>
  <cp:lastPrinted>2010-02-16T11:56:00Z</cp:lastPrinted>
  <dcterms:created xsi:type="dcterms:W3CDTF">2017-03-13T09:10:00Z</dcterms:created>
  <dcterms:modified xsi:type="dcterms:W3CDTF">2017-03-13T09:11:00Z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ContentRemapped">
    <vt:lpwstr>true</vt:lpwstr>
  </property>
  <property fmtid="{D5CDD505-2E9C-101B-9397-08002B2CF9AE}" pid="6" name="SD_DocumentLanguage">
    <vt:lpwstr>da-DK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Christian edelvold berg, notat, kum</vt:lpwstr>
  </property>
  <property fmtid="{D5CDD505-2E9C-101B-9397-08002B2CF9AE}" pid="9" name="SD_UserprofileName">
    <vt:lpwstr>Christian edelvold berg, notat, kum</vt:lpwstr>
  </property>
  <property fmtid="{D5CDD505-2E9C-101B-9397-08002B2CF9AE}" pid="10" name="SD_Office_OFF_ID">
    <vt:lpwstr>3</vt:lpwstr>
  </property>
  <property fmtid="{D5CDD505-2E9C-101B-9397-08002B2CF9AE}" pid="11" name="CurrentOfficeID">
    <vt:lpwstr>3</vt:lpwstr>
  </property>
  <property fmtid="{D5CDD505-2E9C-101B-9397-08002B2CF9AE}" pid="12" name="SD_Office_OFF_Display">
    <vt:lpwstr>Kulturministeriet</vt:lpwstr>
  </property>
  <property fmtid="{D5CDD505-2E9C-101B-9397-08002B2CF9AE}" pid="13" name="SD_Office_OFF_Designmaster">
    <vt:lpwstr>KUM</vt:lpwstr>
  </property>
  <property fmtid="{D5CDD505-2E9C-101B-9397-08002B2CF9AE}" pid="14" name="SD_Office_OFF_Name">
    <vt:lpwstr/>
  </property>
  <property fmtid="{D5CDD505-2E9C-101B-9397-08002B2CF9AE}" pid="15" name="SD_Office_OFF_Name_EN">
    <vt:lpwstr/>
  </property>
  <property fmtid="{D5CDD505-2E9C-101B-9397-08002B2CF9AE}" pid="16" name="SD_Office_OFF_Sekretariatet">
    <vt:lpwstr/>
  </property>
  <property fmtid="{D5CDD505-2E9C-101B-9397-08002B2CF9AE}" pid="17" name="SD_Office_OFF_Sekretariatet_EN">
    <vt:lpwstr/>
  </property>
  <property fmtid="{D5CDD505-2E9C-101B-9397-08002B2CF9AE}" pid="18" name="SD_Office_OFF_Ministeriet">
    <vt:lpwstr>Kulturministeriet</vt:lpwstr>
  </property>
  <property fmtid="{D5CDD505-2E9C-101B-9397-08002B2CF9AE}" pid="19" name="SD_Office_OFF_Ministeriet_EN">
    <vt:lpwstr>Ministry of Culture</vt:lpwstr>
  </property>
  <property fmtid="{D5CDD505-2E9C-101B-9397-08002B2CF9AE}" pid="20" name="SD_Office_OFF_Address">
    <vt:lpwstr>Nybrogade 2¤1203 København K</vt:lpwstr>
  </property>
  <property fmtid="{D5CDD505-2E9C-101B-9397-08002B2CF9AE}" pid="21" name="SD_Office_OFF_Address_EN">
    <vt:lpwstr>2 Nybrogade¤DK-1203 Copenhagen K</vt:lpwstr>
  </property>
  <property fmtid="{D5CDD505-2E9C-101B-9397-08002B2CF9AE}" pid="22" name="SD_Office_OFF_Tel">
    <vt:lpwstr>33 92 33 70</vt:lpwstr>
  </property>
  <property fmtid="{D5CDD505-2E9C-101B-9397-08002B2CF9AE}" pid="23" name="SD_Office_OFF_Tel_EN">
    <vt:lpwstr>+45 33 92 33 70</vt:lpwstr>
  </property>
  <property fmtid="{D5CDD505-2E9C-101B-9397-08002B2CF9AE}" pid="24" name="SD_Office_OFF_Fax">
    <vt:lpwstr>33 91 33 88</vt:lpwstr>
  </property>
  <property fmtid="{D5CDD505-2E9C-101B-9397-08002B2CF9AE}" pid="25" name="SD_Office_OFF_Fax_EN">
    <vt:lpwstr>+45 33 91 33 88</vt:lpwstr>
  </property>
  <property fmtid="{D5CDD505-2E9C-101B-9397-08002B2CF9AE}" pid="26" name="SD_Office_OFF_Email">
    <vt:lpwstr>E-mail#:#kum@kum.dk</vt:lpwstr>
  </property>
  <property fmtid="{D5CDD505-2E9C-101B-9397-08002B2CF9AE}" pid="27" name="SD_Office_OFF_Web">
    <vt:lpwstr>Web#:#www.kum.dk</vt:lpwstr>
  </property>
  <property fmtid="{D5CDD505-2E9C-101B-9397-08002B2CF9AE}" pid="28" name="SD_Office_OFF_ShowTitleInDocument">
    <vt:lpwstr>TRUE</vt:lpwstr>
  </property>
  <property fmtid="{D5CDD505-2E9C-101B-9397-08002B2CF9AE}" pid="29" name="SD_Office_OFF_Salutation">
    <vt:lpwstr>Med venlig hilsen</vt:lpwstr>
  </property>
  <property fmtid="{D5CDD505-2E9C-101B-9397-08002B2CF9AE}" pid="30" name="SD_Office_OFF_Salutation_EN">
    <vt:lpwstr>Best regards</vt:lpwstr>
  </property>
  <property fmtid="{D5CDD505-2E9C-101B-9397-08002B2CF9AE}" pid="31" name="SD_Office_OFF_SalutationName">
    <vt:lpwstr/>
  </property>
  <property fmtid="{D5CDD505-2E9C-101B-9397-08002B2CF9AE}" pid="32" name="SD_Office_OFF_ImageDefinition">
    <vt:lpwstr>Logo_KUM</vt:lpwstr>
  </property>
  <property fmtid="{D5CDD505-2E9C-101B-9397-08002B2CF9AE}" pid="33" name="USR_Name">
    <vt:lpwstr>Christian Edelvold Berg</vt:lpwstr>
  </property>
  <property fmtid="{D5CDD505-2E9C-101B-9397-08002B2CF9AE}" pid="34" name="SD_USR_Title">
    <vt:lpwstr>Chefkonsulent</vt:lpwstr>
  </property>
  <property fmtid="{D5CDD505-2E9C-101B-9397-08002B2CF9AE}" pid="35" name="SD_USR_Enhedsnavn">
    <vt:lpwstr>Koncern Økonomi</vt:lpwstr>
  </property>
  <property fmtid="{D5CDD505-2E9C-101B-9397-08002B2CF9AE}" pid="36" name="SD_USR_Phone">
    <vt:lpwstr>+45 41 39 38 48</vt:lpwstr>
  </property>
  <property fmtid="{D5CDD505-2E9C-101B-9397-08002B2CF9AE}" pid="37" name="SD_USR_Email">
    <vt:lpwstr>ceb@kum.dk</vt:lpwstr>
  </property>
  <property fmtid="{D5CDD505-2E9C-101B-9397-08002B2CF9AE}" pid="38" name="DocumentInfoFinished">
    <vt:lpwstr>True</vt:lpwstr>
  </property>
</Properties>
</file>